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участием Кузьменко Р.С.,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Кузьменко Руслана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9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0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Кузьменко Р.С.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0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7rplc-1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862308</w:t>
      </w:r>
      <w:r>
        <w:rPr>
          <w:rFonts w:ascii="Times New Roman" w:eastAsia="Times New Roman" w:hAnsi="Times New Roman" w:cs="Times New Roman"/>
          <w:sz w:val="28"/>
          <w:szCs w:val="28"/>
        </w:rPr>
        <w:t>09075675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Кузьменко Р.С.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с правонарушением согласился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ходатайств не заявлял.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Кузьменко Р.С.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8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7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18810586230809075675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Кузьменко Р.С.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Кузьменко Р.С.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6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Кузьменко Руслана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И.о</w:t>
      </w:r>
      <w:r>
        <w:rPr>
          <w:rFonts w:ascii="Times New Roman" w:eastAsia="Times New Roman" w:hAnsi="Times New Roman" w:cs="Times New Roman"/>
          <w:sz w:val="16"/>
          <w:szCs w:val="16"/>
        </w:rPr>
        <w:t>. 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0rplc-31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6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7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0412365400665028042320148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5rplc-4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3rplc-4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3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PassportDatagrp-21rplc-13">
    <w:name w:val="cat-PassportData grp-21 rplc-13"/>
    <w:basedOn w:val="DefaultParagraphFont"/>
  </w:style>
  <w:style w:type="character" w:customStyle="1" w:styleId="cat-UserDefinedgrp-30rplc-15">
    <w:name w:val="cat-UserDefined grp-30 rplc-15"/>
    <w:basedOn w:val="DefaultParagraphFont"/>
  </w:style>
  <w:style w:type="character" w:customStyle="1" w:styleId="cat-Sumgrp-17rplc-17">
    <w:name w:val="cat-Sum grp-17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7rplc-22">
    <w:name w:val="cat-Date grp-7 rplc-22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SumInWordsgrp-19rplc-26">
    <w:name w:val="cat-SumInWords grp-19 rplc-26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0rplc-31">
    <w:name w:val="cat-Date grp-10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Addressgrp-5rplc-41">
    <w:name w:val="cat-Address grp-5 rplc-41"/>
    <w:basedOn w:val="DefaultParagraphFont"/>
  </w:style>
  <w:style w:type="character" w:customStyle="1" w:styleId="cat-Addressgrp-3rplc-42">
    <w:name w:val="cat-Address grp-3 rplc-42"/>
    <w:basedOn w:val="DefaultParagraphFont"/>
  </w:style>
  <w:style w:type="character" w:customStyle="1" w:styleId="cat-SumInWordsgrp-19rplc-43">
    <w:name w:val="cat-SumInWords grp-19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